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6A" w:rsidRPr="0086630E" w:rsidRDefault="00C60FB0" w:rsidP="0086630E">
      <w:pPr>
        <w:jc w:val="center"/>
        <w:rPr>
          <w:b/>
          <w:sz w:val="24"/>
          <w:szCs w:val="24"/>
        </w:rPr>
      </w:pPr>
      <w:r w:rsidRPr="0086630E">
        <w:rPr>
          <w:b/>
          <w:sz w:val="24"/>
          <w:szCs w:val="24"/>
        </w:rPr>
        <w:t>АННОТАЦИЯ</w:t>
      </w:r>
    </w:p>
    <w:p w:rsidR="00725A6A" w:rsidRPr="0086630E" w:rsidRDefault="00C60FB0" w:rsidP="0086630E">
      <w:pPr>
        <w:jc w:val="center"/>
        <w:rPr>
          <w:sz w:val="24"/>
          <w:szCs w:val="24"/>
        </w:rPr>
      </w:pPr>
      <w:r w:rsidRPr="0086630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6630E" w:rsidRDefault="00F839D9" w:rsidP="0086630E">
            <w:pPr>
              <w:rPr>
                <w:sz w:val="24"/>
                <w:szCs w:val="24"/>
              </w:rPr>
            </w:pPr>
            <w:r w:rsidRPr="0086630E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DC0CD1" w:rsidRPr="0086630E">
              <w:rPr>
                <w:b/>
                <w:color w:val="000000" w:themeColor="text1"/>
                <w:sz w:val="24"/>
                <w:szCs w:val="24"/>
              </w:rPr>
              <w:t>нтернет-маркетинг</w:t>
            </w:r>
          </w:p>
        </w:tc>
      </w:tr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86630E" w:rsidRDefault="001B3B29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38</w:t>
            </w:r>
            <w:r w:rsidR="00C60FB0" w:rsidRPr="0086630E">
              <w:rPr>
                <w:sz w:val="24"/>
                <w:szCs w:val="24"/>
              </w:rPr>
              <w:t>.0</w:t>
            </w:r>
            <w:r w:rsidRPr="0086630E">
              <w:rPr>
                <w:sz w:val="24"/>
                <w:szCs w:val="24"/>
              </w:rPr>
              <w:t>4</w:t>
            </w:r>
            <w:r w:rsidR="00C60FB0" w:rsidRPr="0086630E">
              <w:rPr>
                <w:sz w:val="24"/>
                <w:szCs w:val="24"/>
              </w:rPr>
              <w:t>.0</w:t>
            </w:r>
            <w:r w:rsidR="009D4424" w:rsidRPr="0086630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725A6A" w:rsidRPr="0086630E" w:rsidRDefault="009D4424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Торговое дело</w:t>
            </w:r>
          </w:p>
        </w:tc>
      </w:tr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6630E" w:rsidRDefault="00D11C1E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6630E" w:rsidRDefault="0086630E" w:rsidP="0086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0FB0" w:rsidRPr="0086630E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86630E">
              <w:rPr>
                <w:sz w:val="24"/>
                <w:szCs w:val="24"/>
              </w:rPr>
              <w:t>з.е</w:t>
            </w:r>
            <w:proofErr w:type="spellEnd"/>
            <w:r w:rsidR="00C60FB0" w:rsidRPr="0086630E">
              <w:rPr>
                <w:sz w:val="24"/>
                <w:szCs w:val="24"/>
              </w:rPr>
              <w:t>.</w:t>
            </w:r>
          </w:p>
        </w:tc>
      </w:tr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6630E" w:rsidRDefault="001B3B29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 xml:space="preserve">Зачет </w:t>
            </w:r>
            <w:r w:rsidR="0086630E">
              <w:rPr>
                <w:sz w:val="24"/>
                <w:szCs w:val="24"/>
              </w:rPr>
              <w:t>с оценкой</w:t>
            </w:r>
          </w:p>
          <w:p w:rsidR="00725A6A" w:rsidRPr="0086630E" w:rsidRDefault="00725A6A" w:rsidP="0086630E">
            <w:pPr>
              <w:rPr>
                <w:sz w:val="24"/>
                <w:szCs w:val="24"/>
              </w:rPr>
            </w:pPr>
          </w:p>
        </w:tc>
      </w:tr>
      <w:tr w:rsidR="00725A6A" w:rsidRPr="0086630E">
        <w:tc>
          <w:tcPr>
            <w:tcW w:w="3261" w:type="dxa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6630E" w:rsidRDefault="0086630E" w:rsidP="0086630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60FB0" w:rsidRPr="0086630E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E7E6E6" w:themeFill="background2"/>
          </w:tcPr>
          <w:p w:rsidR="00725A6A" w:rsidRPr="0086630E" w:rsidRDefault="0086630E" w:rsidP="008663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60FB0" w:rsidRPr="0086630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 xml:space="preserve">Тема 1. </w:t>
            </w:r>
            <w:r w:rsidR="00104095" w:rsidRPr="0086630E">
              <w:rPr>
                <w:sz w:val="24"/>
                <w:szCs w:val="24"/>
              </w:rPr>
              <w:t>Особенности маркетинга в эпоху цифровых коммуникаций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 xml:space="preserve">Тема 2. </w:t>
            </w:r>
            <w:r w:rsidR="00104095" w:rsidRPr="0086630E">
              <w:rPr>
                <w:sz w:val="24"/>
                <w:szCs w:val="24"/>
              </w:rPr>
              <w:t>Маркетинговые исследования в сети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Тема</w:t>
            </w:r>
            <w:r w:rsidR="00F4006F" w:rsidRPr="0086630E">
              <w:rPr>
                <w:sz w:val="24"/>
                <w:szCs w:val="24"/>
              </w:rPr>
              <w:t> </w:t>
            </w:r>
            <w:r w:rsidRPr="0086630E">
              <w:rPr>
                <w:sz w:val="24"/>
                <w:szCs w:val="24"/>
              </w:rPr>
              <w:t>3.</w:t>
            </w:r>
            <w:r w:rsidR="00F4006F" w:rsidRPr="0086630E">
              <w:rPr>
                <w:sz w:val="24"/>
                <w:szCs w:val="24"/>
              </w:rPr>
              <w:t> </w:t>
            </w:r>
            <w:r w:rsidR="002A3C72" w:rsidRPr="0086630E">
              <w:rPr>
                <w:sz w:val="24"/>
                <w:szCs w:val="24"/>
              </w:rPr>
              <w:t>Интернет-реклама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6B7F" w:rsidP="008663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 xml:space="preserve">Тема 4. </w:t>
            </w:r>
            <w:proofErr w:type="spellStart"/>
            <w:r w:rsidR="00F510C3" w:rsidRPr="0086630E">
              <w:rPr>
                <w:sz w:val="24"/>
                <w:szCs w:val="24"/>
              </w:rPr>
              <w:t>Медиапланирование</w:t>
            </w:r>
            <w:proofErr w:type="spellEnd"/>
            <w:r w:rsidR="00F510C3" w:rsidRPr="0086630E">
              <w:rPr>
                <w:sz w:val="24"/>
                <w:szCs w:val="24"/>
              </w:rPr>
              <w:t>. Анализ эффективности интернет-рекламы. Веб-аналитика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E7E6E6" w:themeFill="background2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30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7EC1" w:rsidRPr="0086630E" w:rsidRDefault="00C60FB0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1.</w:t>
            </w:r>
            <w:r w:rsidRPr="0086630E">
              <w:rPr>
                <w:sz w:val="24"/>
                <w:szCs w:val="24"/>
              </w:rPr>
              <w:tab/>
            </w:r>
            <w:r w:rsidR="00987EC1" w:rsidRPr="0086630E">
              <w:rPr>
                <w:color w:val="000000"/>
                <w:sz w:val="24"/>
                <w:szCs w:val="24"/>
              </w:rPr>
              <w:t>Инновационный маркетинг [Электронный ресурс</w:t>
            </w:r>
            <w:proofErr w:type="gramStart"/>
            <w:r w:rsidR="00987EC1"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987EC1" w:rsidRPr="0086630E">
              <w:rPr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="00987EC1" w:rsidRPr="0086630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987EC1" w:rsidRPr="0086630E">
              <w:rPr>
                <w:color w:val="000000"/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</w:t>
            </w:r>
            <w:proofErr w:type="gramStart"/>
            <w:r w:rsidR="00987EC1" w:rsidRPr="0086630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987EC1" w:rsidRPr="008663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7EC1" w:rsidRPr="0086630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987EC1" w:rsidRPr="0086630E">
              <w:rPr>
                <w:color w:val="000000"/>
                <w:sz w:val="24"/>
                <w:szCs w:val="24"/>
              </w:rPr>
              <w:t>, 2018. - 457 с. </w:t>
            </w:r>
            <w:hyperlink r:id="rId6" w:tgtFrame="_blank" w:tooltip="читать полный текст" w:history="1">
              <w:r w:rsidR="00987EC1" w:rsidRPr="0086630E">
                <w:rPr>
                  <w:rStyle w:val="afffffffd"/>
                  <w:i/>
                  <w:iCs/>
                  <w:sz w:val="24"/>
                  <w:szCs w:val="24"/>
                </w:rPr>
                <w:t>http://www.biblio-online.ru/book/72435A31-C11C-42E1-9E50-0CDE3679FB4B</w:t>
              </w:r>
            </w:hyperlink>
          </w:p>
          <w:p w:rsidR="00987EC1" w:rsidRPr="0086630E" w:rsidRDefault="00987EC1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Винарский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, Я. С.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>-аппликации в интернет-маркетинге: проектирование, создание и применение [Электронный ресурс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практическое пособие / Я. С.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Винарский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, Р. Д.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Гутгарц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ИНФРА-М, 2018. - 269 с. </w:t>
            </w:r>
            <w:hyperlink r:id="rId7" w:tgtFrame="_blank" w:tooltip="читать полный текст" w:history="1">
              <w:r w:rsidRPr="0086630E">
                <w:rPr>
                  <w:rStyle w:val="afffffffd"/>
                  <w:i/>
                  <w:iCs/>
                  <w:sz w:val="24"/>
                  <w:szCs w:val="24"/>
                </w:rPr>
                <w:t>http://znanium.com/go.php?id=960084</w:t>
              </w:r>
            </w:hyperlink>
          </w:p>
          <w:p w:rsidR="00987EC1" w:rsidRPr="0086630E" w:rsidRDefault="00987EC1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>, Л. В. Цифровая экономика. Управление электронным бизнесом и электронной коммерцией [Текст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монография / Л. В.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 ; М-во образования и науки Рос. Федерации. - 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ИНФРА-М, 2018. - 380 с. (1 экз.)</w:t>
            </w:r>
          </w:p>
          <w:p w:rsidR="00987EC1" w:rsidRPr="0086630E" w:rsidRDefault="00987EC1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color w:val="000000"/>
                <w:sz w:val="24"/>
                <w:szCs w:val="24"/>
              </w:rPr>
              <w:t>4. Интернет-маркетинг на 100% [Текст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производственно-практическое издание / Н. Андросов [и др.] ; под ред. Сергея Сухова. - Санкт-Петербург [и др.</w:t>
            </w:r>
            <w:proofErr w:type="gramStart"/>
            <w:r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630E">
              <w:rPr>
                <w:color w:val="000000"/>
                <w:sz w:val="24"/>
                <w:szCs w:val="24"/>
              </w:rPr>
              <w:t xml:space="preserve"> Питер, 2015. - 228 с. (2 экз.)</w:t>
            </w:r>
          </w:p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30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4BC3" w:rsidRPr="0086630E" w:rsidRDefault="00C60FB0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1.</w:t>
            </w:r>
            <w:r w:rsidRPr="0086630E">
              <w:rPr>
                <w:sz w:val="24"/>
                <w:szCs w:val="24"/>
              </w:rPr>
              <w:tab/>
            </w:r>
            <w:r w:rsidR="00EA4BC3" w:rsidRPr="0086630E">
              <w:rPr>
                <w:sz w:val="24"/>
                <w:szCs w:val="24"/>
              </w:rPr>
              <w:t>Кеннеди</w:t>
            </w:r>
            <w:r w:rsidR="00EA4BC3" w:rsidRPr="0086630E">
              <w:rPr>
                <w:color w:val="000000"/>
                <w:sz w:val="24"/>
                <w:szCs w:val="24"/>
              </w:rPr>
              <w:t>, Д. Жесткий SMM. Выжать из соцсетей максимум [Электронный ресурс</w:t>
            </w:r>
            <w:proofErr w:type="gramStart"/>
            <w:r w:rsidR="00EA4BC3"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EA4BC3" w:rsidRPr="0086630E">
              <w:rPr>
                <w:color w:val="000000"/>
                <w:sz w:val="24"/>
                <w:szCs w:val="24"/>
              </w:rPr>
              <w:t xml:space="preserve"> [научное издание] / Д. Кеннеди, К. </w:t>
            </w:r>
            <w:proofErr w:type="spellStart"/>
            <w:r w:rsidR="00EA4BC3" w:rsidRPr="0086630E">
              <w:rPr>
                <w:color w:val="000000"/>
                <w:sz w:val="24"/>
                <w:szCs w:val="24"/>
              </w:rPr>
              <w:t>Уэлш-Филлипс</w:t>
            </w:r>
            <w:proofErr w:type="spellEnd"/>
            <w:r w:rsidR="00EA4BC3" w:rsidRPr="0086630E">
              <w:rPr>
                <w:color w:val="000000"/>
                <w:sz w:val="24"/>
                <w:szCs w:val="24"/>
              </w:rPr>
              <w:t xml:space="preserve"> ; пер. с англ. [П. Миронов]. - </w:t>
            </w:r>
            <w:proofErr w:type="gramStart"/>
            <w:r w:rsidR="00EA4BC3" w:rsidRPr="0086630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EA4BC3" w:rsidRPr="0086630E">
              <w:rPr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 w:rsidR="00EA4BC3" w:rsidRPr="0086630E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="00EA4BC3" w:rsidRPr="0086630E">
              <w:rPr>
                <w:color w:val="000000"/>
                <w:sz w:val="24"/>
                <w:szCs w:val="24"/>
              </w:rPr>
              <w:t>, 2017. - 344 с. </w:t>
            </w:r>
            <w:hyperlink r:id="rId8" w:tgtFrame="_blank" w:tooltip="читать полный текст" w:history="1">
              <w:r w:rsidR="00EA4BC3" w:rsidRPr="0086630E">
                <w:rPr>
                  <w:rStyle w:val="afffffffd"/>
                  <w:i/>
                  <w:iCs/>
                  <w:sz w:val="24"/>
                  <w:szCs w:val="24"/>
                </w:rPr>
                <w:t>http://znanium.com/go.php?id=1002298</w:t>
              </w:r>
            </w:hyperlink>
          </w:p>
          <w:p w:rsidR="00EA4BC3" w:rsidRPr="0086630E" w:rsidRDefault="00987EC1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 xml:space="preserve">2. </w:t>
            </w:r>
            <w:r w:rsidR="00EA4BC3" w:rsidRPr="0086630E">
              <w:rPr>
                <w:sz w:val="24"/>
                <w:szCs w:val="24"/>
              </w:rPr>
              <w:t>Маркетинг</w:t>
            </w:r>
            <w:r w:rsidR="00EA4BC3" w:rsidRPr="0086630E">
              <w:rPr>
                <w:color w:val="000000"/>
                <w:sz w:val="24"/>
                <w:szCs w:val="24"/>
              </w:rPr>
              <w:t xml:space="preserve"> для магистров [Электронный ресурс</w:t>
            </w:r>
            <w:proofErr w:type="gramStart"/>
            <w:r w:rsidR="00EA4BC3"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EA4BC3" w:rsidRPr="0086630E">
              <w:rPr>
                <w:color w:val="000000"/>
                <w:sz w:val="24"/>
                <w:szCs w:val="24"/>
              </w:rPr>
              <w:t xml:space="preserve"> учебник / под общ. ред. И. М. </w:t>
            </w:r>
            <w:proofErr w:type="spellStart"/>
            <w:r w:rsidR="00EA4BC3" w:rsidRPr="0086630E">
              <w:rPr>
                <w:color w:val="000000"/>
                <w:sz w:val="24"/>
                <w:szCs w:val="24"/>
              </w:rPr>
              <w:t>Синяевой</w:t>
            </w:r>
            <w:proofErr w:type="spellEnd"/>
            <w:r w:rsidR="00EA4BC3" w:rsidRPr="0086630E">
              <w:rPr>
                <w:color w:val="000000"/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="00EA4BC3" w:rsidRPr="0086630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EA4BC3" w:rsidRPr="0086630E">
              <w:rPr>
                <w:color w:val="000000"/>
                <w:sz w:val="24"/>
                <w:szCs w:val="24"/>
              </w:rPr>
              <w:t xml:space="preserve"> Вузовский учебник: ИНФРА-М, 2016. - 368 с. </w:t>
            </w:r>
            <w:hyperlink r:id="rId9" w:tgtFrame="_blank" w:tooltip="читать полный текст" w:history="1">
              <w:r w:rsidR="00EA4BC3" w:rsidRPr="0086630E">
                <w:rPr>
                  <w:rStyle w:val="afffffffd"/>
                  <w:i/>
                  <w:iCs/>
                  <w:sz w:val="24"/>
                  <w:szCs w:val="24"/>
                </w:rPr>
                <w:t>http://znanium.com/go.php?id=501125</w:t>
              </w:r>
            </w:hyperlink>
          </w:p>
          <w:p w:rsidR="00725A6A" w:rsidRPr="0086630E" w:rsidRDefault="00EE5848" w:rsidP="0086630E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3</w:t>
            </w:r>
            <w:r w:rsidR="00987EC1" w:rsidRPr="0086630E">
              <w:rPr>
                <w:sz w:val="24"/>
                <w:szCs w:val="24"/>
              </w:rPr>
              <w:t xml:space="preserve">. </w:t>
            </w:r>
            <w:r w:rsidR="00EA4BC3" w:rsidRPr="0086630E">
              <w:rPr>
                <w:color w:val="000000"/>
                <w:sz w:val="24"/>
                <w:szCs w:val="24"/>
              </w:rPr>
              <w:t>Бренд в современной культуре [Электронный ресурс</w:t>
            </w:r>
            <w:proofErr w:type="gramStart"/>
            <w:r w:rsidR="00EA4BC3" w:rsidRPr="0086630E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EA4BC3" w:rsidRPr="0086630E">
              <w:rPr>
                <w:color w:val="000000"/>
                <w:sz w:val="24"/>
                <w:szCs w:val="24"/>
              </w:rPr>
              <w:t xml:space="preserve"> монография / Л. М. Дмитриева [и др.]. ; под ред. Л. М. Дмитриевой ; </w:t>
            </w:r>
            <w:proofErr w:type="spellStart"/>
            <w:r w:rsidR="00EA4BC3" w:rsidRPr="0086630E">
              <w:rPr>
                <w:color w:val="000000"/>
                <w:sz w:val="24"/>
                <w:szCs w:val="24"/>
              </w:rPr>
              <w:t>Омс</w:t>
            </w:r>
            <w:proofErr w:type="spellEnd"/>
            <w:r w:rsidR="00EA4BC3" w:rsidRPr="0086630E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="00EA4BC3" w:rsidRPr="0086630E">
              <w:rPr>
                <w:color w:val="000000"/>
                <w:sz w:val="24"/>
                <w:szCs w:val="24"/>
              </w:rPr>
              <w:t>техн</w:t>
            </w:r>
            <w:proofErr w:type="spellEnd"/>
            <w:r w:rsidR="00EA4BC3" w:rsidRPr="0086630E">
              <w:rPr>
                <w:color w:val="000000"/>
                <w:sz w:val="24"/>
                <w:szCs w:val="24"/>
              </w:rPr>
              <w:t>. ун-т. - Москва : Магистр: ИНФРА-М, 2015. - 200 с. </w:t>
            </w:r>
            <w:hyperlink r:id="rId10" w:tgtFrame="_blank" w:tooltip="читать полный текст" w:history="1">
              <w:r w:rsidR="00EA4BC3" w:rsidRPr="0086630E">
                <w:rPr>
                  <w:rStyle w:val="afffffffd"/>
                  <w:i/>
                  <w:iCs/>
                  <w:sz w:val="24"/>
                  <w:szCs w:val="24"/>
                </w:rPr>
                <w:t>http://znanium.com/go.php?id=522964</w:t>
              </w:r>
            </w:hyperlink>
          </w:p>
        </w:tc>
      </w:tr>
      <w:tr w:rsidR="00725A6A" w:rsidRPr="0086630E">
        <w:tc>
          <w:tcPr>
            <w:tcW w:w="10490" w:type="dxa"/>
            <w:gridSpan w:val="3"/>
            <w:shd w:val="clear" w:color="auto" w:fill="E7E6E6" w:themeFill="background2"/>
          </w:tcPr>
          <w:p w:rsidR="00725A6A" w:rsidRPr="0086630E" w:rsidRDefault="00C60FB0" w:rsidP="0086630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86630E">
              <w:rPr>
                <w:b/>
                <w:i/>
                <w:sz w:val="24"/>
                <w:szCs w:val="24"/>
              </w:rPr>
              <w:t xml:space="preserve"> </w:t>
            </w:r>
            <w:r w:rsidRPr="0086630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rPr>
                <w:b/>
                <w:sz w:val="24"/>
                <w:szCs w:val="24"/>
              </w:rPr>
            </w:pPr>
            <w:r w:rsidRPr="008663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86630E" w:rsidRDefault="00C60FB0" w:rsidP="0086630E">
            <w:pPr>
              <w:jc w:val="both"/>
              <w:rPr>
                <w:sz w:val="24"/>
                <w:szCs w:val="24"/>
              </w:rPr>
            </w:pPr>
            <w:r w:rsidRPr="0086630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0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6630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663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86630E" w:rsidRDefault="00C60FB0" w:rsidP="0086630E">
            <w:pPr>
              <w:jc w:val="both"/>
              <w:rPr>
                <w:sz w:val="24"/>
                <w:szCs w:val="24"/>
              </w:rPr>
            </w:pPr>
            <w:r w:rsidRPr="0086630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663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86630E" w:rsidRDefault="00C60FB0" w:rsidP="0086630E">
            <w:pPr>
              <w:rPr>
                <w:b/>
                <w:sz w:val="24"/>
                <w:szCs w:val="24"/>
              </w:rPr>
            </w:pPr>
            <w:r w:rsidRPr="008663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86630E" w:rsidRDefault="00C60FB0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Общего доступа</w:t>
            </w:r>
          </w:p>
          <w:p w:rsidR="00725A6A" w:rsidRPr="0086630E" w:rsidRDefault="00C60FB0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86630E" w:rsidRDefault="00C60FB0" w:rsidP="0086630E">
            <w:pPr>
              <w:rPr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E7E6E6" w:themeFill="background2"/>
          </w:tcPr>
          <w:p w:rsidR="00725A6A" w:rsidRPr="0086630E" w:rsidRDefault="00C60FB0" w:rsidP="0086630E">
            <w:pPr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E7E6E6" w:themeFill="background2"/>
          </w:tcPr>
          <w:p w:rsidR="00725A6A" w:rsidRPr="0086630E" w:rsidRDefault="00C60FB0" w:rsidP="008663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630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86630E">
        <w:tc>
          <w:tcPr>
            <w:tcW w:w="10490" w:type="dxa"/>
            <w:gridSpan w:val="3"/>
            <w:shd w:val="clear" w:color="auto" w:fill="auto"/>
          </w:tcPr>
          <w:p w:rsidR="0086630E" w:rsidRPr="0086630E" w:rsidRDefault="0086630E" w:rsidP="0086630E">
            <w:pPr>
              <w:tabs>
                <w:tab w:val="left" w:pos="195"/>
              </w:tabs>
              <w:jc w:val="both"/>
              <w:rPr>
                <w:b/>
                <w:kern w:val="3"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lastRenderedPageBreak/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725A6A" w:rsidRPr="0086630E" w:rsidRDefault="0086630E" w:rsidP="008663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30E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725A6A" w:rsidRPr="0086630E" w:rsidRDefault="00725A6A" w:rsidP="0086630E">
      <w:pPr>
        <w:ind w:left="-284"/>
        <w:rPr>
          <w:sz w:val="24"/>
          <w:szCs w:val="24"/>
        </w:rPr>
      </w:pPr>
    </w:p>
    <w:p w:rsidR="00725A6A" w:rsidRPr="0086630E" w:rsidRDefault="00C60FB0" w:rsidP="0086630E">
      <w:pPr>
        <w:ind w:left="-284"/>
        <w:rPr>
          <w:sz w:val="24"/>
          <w:szCs w:val="24"/>
        </w:rPr>
      </w:pPr>
      <w:r w:rsidRPr="0086630E">
        <w:rPr>
          <w:sz w:val="24"/>
          <w:szCs w:val="24"/>
        </w:rPr>
        <w:t xml:space="preserve">Аннотацию подготовил                              </w:t>
      </w:r>
      <w:r w:rsidR="000B29FA" w:rsidRPr="0086630E">
        <w:rPr>
          <w:sz w:val="24"/>
          <w:szCs w:val="24"/>
        </w:rPr>
        <w:t xml:space="preserve">    </w:t>
      </w:r>
      <w:r w:rsidRPr="0086630E">
        <w:rPr>
          <w:sz w:val="24"/>
          <w:szCs w:val="24"/>
        </w:rPr>
        <w:t xml:space="preserve"> </w:t>
      </w:r>
      <w:r w:rsidR="000B29FA" w:rsidRPr="0086630E">
        <w:rPr>
          <w:sz w:val="24"/>
          <w:szCs w:val="24"/>
        </w:rPr>
        <w:t>____________</w:t>
      </w:r>
      <w:r w:rsidR="000B29FA" w:rsidRPr="0086630E">
        <w:rPr>
          <w:sz w:val="24"/>
          <w:szCs w:val="24"/>
        </w:rPr>
        <w:tab/>
      </w:r>
      <w:r w:rsidR="000B29FA" w:rsidRPr="0086630E">
        <w:rPr>
          <w:sz w:val="24"/>
          <w:szCs w:val="24"/>
        </w:rPr>
        <w:tab/>
      </w:r>
      <w:r w:rsidR="000B29FA"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="000B29FA" w:rsidRPr="0086630E">
        <w:rPr>
          <w:sz w:val="24"/>
          <w:szCs w:val="24"/>
        </w:rPr>
        <w:tab/>
        <w:t>Буценко Е.В.</w:t>
      </w:r>
      <w:r w:rsidRPr="0086630E">
        <w:rPr>
          <w:sz w:val="24"/>
          <w:szCs w:val="24"/>
        </w:rPr>
        <w:t xml:space="preserve"> </w:t>
      </w:r>
    </w:p>
    <w:p w:rsidR="00725A6A" w:rsidRPr="0086630E" w:rsidRDefault="00C60FB0" w:rsidP="0086630E">
      <w:pPr>
        <w:ind w:left="-284"/>
        <w:rPr>
          <w:sz w:val="24"/>
          <w:szCs w:val="24"/>
          <w:u w:val="single"/>
        </w:rPr>
      </w:pPr>
      <w:r w:rsidRPr="0086630E">
        <w:rPr>
          <w:sz w:val="24"/>
          <w:szCs w:val="24"/>
        </w:rPr>
        <w:t xml:space="preserve">Заведующий </w:t>
      </w:r>
      <w:proofErr w:type="spellStart"/>
      <w:r w:rsidRPr="0086630E">
        <w:rPr>
          <w:sz w:val="24"/>
          <w:szCs w:val="24"/>
        </w:rPr>
        <w:t>каф.</w:t>
      </w:r>
      <w:r w:rsidR="000B29FA" w:rsidRPr="0086630E">
        <w:rPr>
          <w:sz w:val="24"/>
          <w:szCs w:val="24"/>
        </w:rPr>
        <w:t>бизнес</w:t>
      </w:r>
      <w:proofErr w:type="spellEnd"/>
      <w:r w:rsidR="000B29FA" w:rsidRPr="0086630E">
        <w:rPr>
          <w:sz w:val="24"/>
          <w:szCs w:val="24"/>
        </w:rPr>
        <w:t>-информатики</w:t>
      </w:r>
      <w:r w:rsidR="000B29FA"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="000B29FA" w:rsidRPr="0086630E">
        <w:rPr>
          <w:sz w:val="24"/>
          <w:szCs w:val="24"/>
        </w:rPr>
        <w:tab/>
        <w:t>____________</w:t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Pr="0086630E">
        <w:rPr>
          <w:sz w:val="24"/>
          <w:szCs w:val="24"/>
        </w:rPr>
        <w:tab/>
      </w:r>
      <w:r w:rsidR="000B29FA" w:rsidRPr="0086630E">
        <w:rPr>
          <w:sz w:val="24"/>
          <w:szCs w:val="24"/>
        </w:rPr>
        <w:t>Назаров Д.М.</w:t>
      </w:r>
      <w:r w:rsidRPr="0086630E">
        <w:rPr>
          <w:sz w:val="24"/>
          <w:szCs w:val="24"/>
          <w:u w:val="single"/>
        </w:rPr>
        <w:t xml:space="preserve"> </w:t>
      </w:r>
    </w:p>
    <w:p w:rsidR="00725A6A" w:rsidRPr="0086630E" w:rsidRDefault="00C60FB0" w:rsidP="0086630E">
      <w:pPr>
        <w:rPr>
          <w:b/>
          <w:sz w:val="24"/>
          <w:szCs w:val="24"/>
        </w:rPr>
      </w:pPr>
      <w:r w:rsidRPr="0086630E">
        <w:rPr>
          <w:b/>
          <w:sz w:val="24"/>
          <w:szCs w:val="24"/>
        </w:rPr>
        <w:t xml:space="preserve"> </w:t>
      </w:r>
    </w:p>
    <w:p w:rsidR="00725A6A" w:rsidRPr="0086630E" w:rsidRDefault="00725A6A" w:rsidP="0086630E">
      <w:pPr>
        <w:ind w:left="360"/>
        <w:jc w:val="center"/>
        <w:rPr>
          <w:b/>
          <w:sz w:val="24"/>
          <w:szCs w:val="24"/>
        </w:rPr>
      </w:pPr>
    </w:p>
    <w:p w:rsidR="00725A6A" w:rsidRPr="0086630E" w:rsidRDefault="00725A6A" w:rsidP="0086630E">
      <w:pPr>
        <w:jc w:val="center"/>
        <w:rPr>
          <w:b/>
          <w:sz w:val="24"/>
          <w:szCs w:val="24"/>
        </w:rPr>
      </w:pPr>
    </w:p>
    <w:p w:rsidR="00725A6A" w:rsidRPr="0086630E" w:rsidRDefault="00725A6A" w:rsidP="0086630E">
      <w:pPr>
        <w:rPr>
          <w:b/>
          <w:sz w:val="24"/>
          <w:szCs w:val="24"/>
        </w:rPr>
      </w:pPr>
    </w:p>
    <w:p w:rsidR="00725A6A" w:rsidRPr="0086630E" w:rsidRDefault="00725A6A" w:rsidP="0086630E">
      <w:pPr>
        <w:rPr>
          <w:sz w:val="24"/>
          <w:szCs w:val="24"/>
        </w:rPr>
      </w:pPr>
    </w:p>
    <w:sectPr w:rsidR="00725A6A" w:rsidRPr="0086630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8DF"/>
    <w:multiLevelType w:val="multilevel"/>
    <w:tmpl w:val="6F5A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81343"/>
    <w:multiLevelType w:val="multilevel"/>
    <w:tmpl w:val="599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B2B20"/>
    <w:multiLevelType w:val="multilevel"/>
    <w:tmpl w:val="5FA0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04095"/>
    <w:rsid w:val="0011690C"/>
    <w:rsid w:val="00130200"/>
    <w:rsid w:val="001A5108"/>
    <w:rsid w:val="001B3B29"/>
    <w:rsid w:val="00287126"/>
    <w:rsid w:val="002A3C72"/>
    <w:rsid w:val="00341F23"/>
    <w:rsid w:val="0035793E"/>
    <w:rsid w:val="006334A2"/>
    <w:rsid w:val="00725A6A"/>
    <w:rsid w:val="00782D11"/>
    <w:rsid w:val="00841E0B"/>
    <w:rsid w:val="0086630E"/>
    <w:rsid w:val="00871258"/>
    <w:rsid w:val="00876AE1"/>
    <w:rsid w:val="008B277C"/>
    <w:rsid w:val="008E0BFA"/>
    <w:rsid w:val="0091399A"/>
    <w:rsid w:val="00923598"/>
    <w:rsid w:val="00987EC1"/>
    <w:rsid w:val="009B44E3"/>
    <w:rsid w:val="009C45D8"/>
    <w:rsid w:val="009D4424"/>
    <w:rsid w:val="009E51CD"/>
    <w:rsid w:val="00AF7521"/>
    <w:rsid w:val="00B90C11"/>
    <w:rsid w:val="00BF32D1"/>
    <w:rsid w:val="00C01AA1"/>
    <w:rsid w:val="00C44E8C"/>
    <w:rsid w:val="00C60FB0"/>
    <w:rsid w:val="00C66B7F"/>
    <w:rsid w:val="00D00991"/>
    <w:rsid w:val="00D11C1E"/>
    <w:rsid w:val="00DC0CD1"/>
    <w:rsid w:val="00E32C8B"/>
    <w:rsid w:val="00E94C53"/>
    <w:rsid w:val="00EA0507"/>
    <w:rsid w:val="00EA4BC3"/>
    <w:rsid w:val="00EE5848"/>
    <w:rsid w:val="00F4006F"/>
    <w:rsid w:val="00F42054"/>
    <w:rsid w:val="00F510C3"/>
    <w:rsid w:val="00F839D9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29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600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72435A31-C11C-42E1-9E50-0CDE3679FB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2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1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2DD4-506E-4780-A02E-D6EFDF54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Хохолуш Мария Станиславовна</cp:lastModifiedBy>
  <cp:revision>10</cp:revision>
  <cp:lastPrinted>2019-02-15T10:04:00Z</cp:lastPrinted>
  <dcterms:created xsi:type="dcterms:W3CDTF">2019-04-04T10:19:00Z</dcterms:created>
  <dcterms:modified xsi:type="dcterms:W3CDTF">2019-07-04T07:55:00Z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